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65101" w14:textId="09FB92B4" w:rsidR="009D07D1" w:rsidRPr="005111AB" w:rsidRDefault="009D07D1" w:rsidP="009D07D1">
      <w:pPr>
        <w:spacing w:after="0" w:line="360" w:lineRule="auto"/>
        <w:jc w:val="center"/>
        <w:rPr>
          <w:rFonts w:ascii="Sylfaen" w:hAnsi="Sylfaen"/>
          <w:b/>
          <w:szCs w:val="18"/>
          <w:lang w:val="ka-GE"/>
        </w:rPr>
      </w:pPr>
      <w:r w:rsidRPr="005111AB">
        <w:rPr>
          <w:rFonts w:ascii="Sylfaen" w:hAnsi="Sylfaen"/>
          <w:b/>
          <w:szCs w:val="18"/>
          <w:lang w:val="ka-GE"/>
        </w:rPr>
        <w:t>ახალი სათავო ოფისის (ქ. თბილისი, ალ. ყაზბეგის გამზ 15)</w:t>
      </w:r>
    </w:p>
    <w:p w14:paraId="5DA10CD7" w14:textId="46F14D90" w:rsidR="007D73CE" w:rsidRPr="005111AB" w:rsidRDefault="009D07D1" w:rsidP="009D07D1">
      <w:pPr>
        <w:jc w:val="center"/>
        <w:rPr>
          <w:rFonts w:ascii="Sylfaen" w:hAnsi="Sylfaen"/>
          <w:sz w:val="28"/>
          <w:lang w:val="ka-GE"/>
        </w:rPr>
      </w:pPr>
      <w:r w:rsidRPr="005111AB">
        <w:rPr>
          <w:rFonts w:ascii="Sylfaen" w:hAnsi="Sylfaen"/>
          <w:b/>
          <w:szCs w:val="18"/>
          <w:lang w:val="ka-GE"/>
        </w:rPr>
        <w:t>ვიდეოსამეთვალყურეო სისტემით</w:t>
      </w:r>
      <w:r w:rsidR="00A22F9F" w:rsidRPr="005111AB">
        <w:rPr>
          <w:rFonts w:ascii="Sylfaen" w:hAnsi="Sylfaen"/>
          <w:b/>
          <w:szCs w:val="18"/>
          <w:lang w:val="ka-GE"/>
        </w:rPr>
        <w:t>ა</w:t>
      </w:r>
      <w:r w:rsidRPr="005111AB">
        <w:rPr>
          <w:rFonts w:ascii="Sylfaen" w:hAnsi="Sylfaen"/>
          <w:b/>
          <w:szCs w:val="18"/>
          <w:lang w:val="ka-GE"/>
        </w:rPr>
        <w:t xml:space="preserve"> </w:t>
      </w:r>
      <w:r w:rsidR="00A22F9F" w:rsidRPr="005111AB">
        <w:rPr>
          <w:rFonts w:ascii="Sylfaen" w:hAnsi="Sylfaen"/>
          <w:b/>
          <w:szCs w:val="18"/>
          <w:lang w:val="ka-GE"/>
        </w:rPr>
        <w:t xml:space="preserve">და დაშვების სისტემით </w:t>
      </w:r>
      <w:r w:rsidR="005111AB" w:rsidRPr="005111AB">
        <w:rPr>
          <w:rFonts w:ascii="Sylfaen" w:hAnsi="Sylfaen"/>
          <w:b/>
          <w:szCs w:val="18"/>
          <w:lang w:val="ka-GE"/>
        </w:rPr>
        <w:t xml:space="preserve">აღჭურვასთან დაკავშირებით </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61B5EBB2" w:rsidR="00D30223" w:rsidRDefault="00D30223" w:rsidP="00665C42">
      <w:pPr>
        <w:spacing w:after="0" w:line="360" w:lineRule="auto"/>
        <w:jc w:val="center"/>
        <w:rPr>
          <w:rFonts w:ascii="AcadNusx" w:hAnsi="AcadNusx"/>
          <w:b/>
        </w:rPr>
      </w:pPr>
    </w:p>
    <w:p w14:paraId="1B200414" w14:textId="77777777" w:rsidR="009D07D1" w:rsidRDefault="009D07D1"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713C62C0" w14:textId="77777777" w:rsidR="009D07D1" w:rsidRPr="009D07D1" w:rsidRDefault="00E33A8F" w:rsidP="009D07D1">
      <w:pPr>
        <w:spacing w:after="0" w:line="360" w:lineRule="auto"/>
        <w:jc w:val="center"/>
        <w:rPr>
          <w:rFonts w:ascii="Sylfaen" w:hAnsi="Sylfaen"/>
          <w:b/>
          <w:lang w:val="ka-GE"/>
        </w:rPr>
      </w:pPr>
      <w:r>
        <w:rPr>
          <w:rFonts w:ascii="Sylfaen" w:hAnsi="Sylfaen"/>
          <w:b/>
          <w:lang w:val="ka-GE"/>
        </w:rPr>
        <w:lastRenderedPageBreak/>
        <w:t xml:space="preserve">კონკურსი </w:t>
      </w:r>
      <w:r w:rsidR="009D07D1" w:rsidRPr="009D07D1">
        <w:rPr>
          <w:rFonts w:ascii="Sylfaen" w:hAnsi="Sylfaen"/>
          <w:b/>
          <w:lang w:val="ka-GE"/>
        </w:rPr>
        <w:t>ახალი სათავო ოფისის (ქ. თბილისი, ალ. ყაზბეგის გამზ 15)</w:t>
      </w:r>
    </w:p>
    <w:p w14:paraId="34A549C6" w14:textId="46D0FD38" w:rsidR="009D07D1" w:rsidRPr="009D07D1" w:rsidRDefault="009D07D1" w:rsidP="009D07D1">
      <w:pPr>
        <w:spacing w:after="0" w:line="360" w:lineRule="auto"/>
        <w:jc w:val="center"/>
        <w:rPr>
          <w:rFonts w:ascii="Sylfaen" w:hAnsi="Sylfaen"/>
          <w:b/>
          <w:lang w:val="ka-GE"/>
        </w:rPr>
      </w:pPr>
      <w:r w:rsidRPr="009D07D1">
        <w:rPr>
          <w:rFonts w:ascii="Sylfaen" w:hAnsi="Sylfaen"/>
          <w:b/>
          <w:lang w:val="ka-GE"/>
        </w:rPr>
        <w:t>ვიდეოსამეთვალყურეო სისტემით აღჭურვა</w:t>
      </w:r>
      <w:r w:rsidR="005111AB">
        <w:rPr>
          <w:rFonts w:ascii="Sylfaen" w:hAnsi="Sylfaen"/>
          <w:b/>
          <w:lang w:val="ka-GE"/>
        </w:rPr>
        <w:t>სა და დაშვების</w:t>
      </w:r>
      <w:r w:rsidR="00AE6EE6">
        <w:rPr>
          <w:rFonts w:ascii="Sylfaen" w:hAnsi="Sylfaen"/>
          <w:b/>
          <w:lang w:val="ka-GE"/>
        </w:rPr>
        <w:t xml:space="preserve"> სისტემი</w:t>
      </w:r>
      <w:r w:rsidR="005111AB">
        <w:rPr>
          <w:rFonts w:ascii="Sylfaen" w:hAnsi="Sylfaen"/>
          <w:b/>
          <w:lang w:val="ka-GE"/>
        </w:rPr>
        <w:t>თ</w:t>
      </w:r>
      <w:r w:rsidR="00AE6EE6">
        <w:rPr>
          <w:rFonts w:ascii="Sylfaen" w:hAnsi="Sylfaen"/>
          <w:b/>
          <w:lang w:val="ka-GE"/>
        </w:rPr>
        <w:t xml:space="preserve"> აღჭურვაზე </w:t>
      </w:r>
    </w:p>
    <w:p w14:paraId="580D4E90" w14:textId="08B70B62" w:rsidR="00665C42" w:rsidRPr="00110CCE" w:rsidRDefault="00665C42" w:rsidP="009D07D1">
      <w:pPr>
        <w:spacing w:after="0" w:line="360" w:lineRule="auto"/>
        <w:jc w:val="center"/>
        <w:rPr>
          <w:rFonts w:ascii="AcadNusx" w:hAnsi="AcadNusx"/>
          <w:b/>
        </w:rPr>
      </w:pPr>
    </w:p>
    <w:p w14:paraId="099A1BC8" w14:textId="1B8DB2C7" w:rsidR="005111AB" w:rsidRDefault="00665C42" w:rsidP="005111AB">
      <w:pPr>
        <w:spacing w:line="240" w:lineRule="auto"/>
        <w:jc w:val="center"/>
        <w:rPr>
          <w:rFonts w:ascii="Sylfaen" w:hAnsi="Sylfaen" w:cs="Sylfaen"/>
          <w:b/>
          <w:color w:val="FF0000"/>
          <w:sz w:val="20"/>
          <w:szCs w:val="20"/>
          <w:lang w:val="en-GB"/>
        </w:rPr>
      </w:pPr>
      <w:r w:rsidRPr="009D07D1">
        <w:rPr>
          <w:rFonts w:ascii="Sylfaen" w:hAnsi="Sylfaen"/>
          <w:b/>
          <w:color w:val="FF0000"/>
          <w:lang w:val="ka-GE"/>
        </w:rPr>
        <w:t>№</w:t>
      </w:r>
      <w:r w:rsidRPr="009D07D1">
        <w:rPr>
          <w:rFonts w:ascii="Sylfaen" w:hAnsi="Sylfaen"/>
          <w:b/>
          <w:color w:val="FF0000"/>
        </w:rPr>
        <w:t xml:space="preserve"> </w:t>
      </w:r>
      <w:r w:rsidR="0085288E">
        <w:rPr>
          <w:rFonts w:ascii="Sylfaen" w:hAnsi="Sylfaen" w:cs="Sylfaen"/>
          <w:b/>
          <w:color w:val="FF0000"/>
          <w:sz w:val="20"/>
          <w:szCs w:val="20"/>
          <w:lang w:val="ka-GE"/>
        </w:rPr>
        <w:t>080</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BID-18</w:t>
      </w:r>
    </w:p>
    <w:p w14:paraId="38DCEA41" w14:textId="3DFC0D61" w:rsidR="00A50438" w:rsidRDefault="00D30223" w:rsidP="005111AB">
      <w:pPr>
        <w:spacing w:line="240" w:lineRule="auto"/>
        <w:rPr>
          <w:rFonts w:ascii="Sylfaen" w:hAnsi="Sylfaen"/>
          <w:b/>
          <w:sz w:val="20"/>
          <w:szCs w:val="20"/>
          <w:lang w:val="ka-GE"/>
        </w:rPr>
      </w:pPr>
      <w:r w:rsidRPr="00580531">
        <w:rPr>
          <w:rFonts w:ascii="Sylfaen" w:hAnsi="Sylfaen"/>
          <w:b/>
          <w:sz w:val="20"/>
          <w:szCs w:val="20"/>
          <w:lang w:val="ka-GE"/>
        </w:rPr>
        <w:t>ზოგადი</w:t>
      </w:r>
    </w:p>
    <w:p w14:paraId="0E13A4FF" w14:textId="1247754D" w:rsidR="00713EFC" w:rsidRPr="009D07D1" w:rsidRDefault="00D30223" w:rsidP="009D07D1">
      <w:pPr>
        <w:spacing w:after="0" w:line="360" w:lineRule="auto"/>
        <w:jc w:val="both"/>
        <w:rPr>
          <w:rFonts w:ascii="Sylfaen" w:hAnsi="Sylfaen" w:cs="Sylfaen"/>
          <w:sz w:val="20"/>
          <w:szCs w:val="20"/>
          <w:lang w:val="ka-GE"/>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00055E1E" w:rsidRPr="009D07D1">
        <w:rPr>
          <w:rFonts w:ascii="Sylfaen" w:hAnsi="Sylfaen" w:cs="Sylfaen"/>
          <w:sz w:val="20"/>
          <w:szCs w:val="20"/>
          <w:lang w:val="ka-GE"/>
        </w:rPr>
        <w:t xml:space="preserve">ატარებს კონკურსს </w:t>
      </w:r>
      <w:r w:rsidR="009D07D1" w:rsidRPr="009D07D1">
        <w:rPr>
          <w:rFonts w:ascii="Sylfaen" w:hAnsi="Sylfaen" w:cs="Sylfaen"/>
          <w:sz w:val="20"/>
          <w:szCs w:val="20"/>
          <w:lang w:val="ka-GE"/>
        </w:rPr>
        <w:t xml:space="preserve">ახალი სათავო ოფისის </w:t>
      </w:r>
      <w:r w:rsidR="009D07D1">
        <w:rPr>
          <w:rFonts w:ascii="Sylfaen" w:hAnsi="Sylfaen" w:cs="Sylfaen"/>
          <w:sz w:val="20"/>
          <w:szCs w:val="20"/>
          <w:lang w:val="ka-GE"/>
        </w:rPr>
        <w:t>(ქ. თბილისი, ალ.</w:t>
      </w:r>
      <w:r w:rsidR="009D07D1" w:rsidRPr="009D07D1">
        <w:rPr>
          <w:rFonts w:ascii="Sylfaen" w:hAnsi="Sylfaen" w:cs="Sylfaen"/>
          <w:sz w:val="20"/>
          <w:szCs w:val="20"/>
          <w:lang w:val="ka-GE"/>
        </w:rPr>
        <w:t>ყაზბეგის გამზ 15) ვიდეოსამეთვალყურეო სისტემით აღჭურვა</w:t>
      </w:r>
      <w:r w:rsidR="00AE6EE6">
        <w:rPr>
          <w:rFonts w:ascii="Sylfaen" w:hAnsi="Sylfaen" w:cs="Sylfaen"/>
          <w:sz w:val="20"/>
          <w:szCs w:val="20"/>
          <w:lang w:val="ka-GE"/>
        </w:rPr>
        <w:t>სა და დაშვების სისტემის აღჭურვასთან</w:t>
      </w:r>
      <w:r w:rsidR="009D07D1">
        <w:rPr>
          <w:rFonts w:ascii="Sylfaen" w:hAnsi="Sylfaen" w:cs="Sylfaen"/>
          <w:sz w:val="20"/>
          <w:szCs w:val="20"/>
          <w:lang w:val="ka-GE"/>
        </w:rPr>
        <w:t xml:space="preserve"> დაკავშირებით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19382E82" w14:textId="092436AD" w:rsidR="009D07D1" w:rsidRPr="000B1C85" w:rsidRDefault="00D30223" w:rsidP="000B1C85">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008421EC">
        <w:rPr>
          <w:rFonts w:ascii="Sylfaen" w:hAnsi="Sylfaen" w:cs="Sylfaen"/>
          <w:sz w:val="20"/>
          <w:szCs w:val="20"/>
          <w:lang w:val="ka-GE"/>
        </w:rPr>
        <w:t xml:space="preserve"> ახალი სათავო ოფისის ვ</w:t>
      </w:r>
      <w:r w:rsidR="009D07D1">
        <w:rPr>
          <w:rFonts w:ascii="Sylfaen" w:hAnsi="Sylfaen" w:cs="Sylfaen"/>
          <w:sz w:val="20"/>
          <w:szCs w:val="20"/>
          <w:lang w:val="ka-GE"/>
        </w:rPr>
        <w:t>იდეოსამეთვაყურეო სისტემით</w:t>
      </w:r>
      <w:r w:rsidR="005111AB">
        <w:rPr>
          <w:rFonts w:ascii="Sylfaen" w:hAnsi="Sylfaen" w:cs="Sylfaen"/>
          <w:sz w:val="20"/>
          <w:szCs w:val="20"/>
          <w:lang w:val="ka-GE"/>
        </w:rPr>
        <w:t>ა და დაშვების სისტემით</w:t>
      </w:r>
      <w:r w:rsidR="009D07D1">
        <w:rPr>
          <w:rFonts w:ascii="Sylfaen" w:hAnsi="Sylfaen" w:cs="Sylfaen"/>
          <w:sz w:val="20"/>
          <w:szCs w:val="20"/>
          <w:lang w:val="ka-GE"/>
        </w:rPr>
        <w:t xml:space="preserve"> აღჭურვას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02CE8D66" w:rsidR="005C14A4" w:rsidRPr="00A167BC" w:rsidRDefault="00D30223" w:rsidP="00A167BC">
      <w:pPr>
        <w:spacing w:after="0" w:line="360" w:lineRule="auto"/>
        <w:ind w:firstLine="360"/>
        <w:jc w:val="both"/>
        <w:rPr>
          <w:rFonts w:ascii="Sylfaen" w:hAnsi="Sylfaen" w:cs="Sylfaen"/>
          <w:b/>
          <w:sz w:val="20"/>
          <w:szCs w:val="20"/>
          <w:lang w:val="ka-GE"/>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9D07D1">
        <w:rPr>
          <w:rFonts w:ascii="Sylfaen" w:hAnsi="Sylfaen"/>
          <w:b/>
          <w:color w:val="FF0000"/>
          <w:sz w:val="20"/>
          <w:szCs w:val="20"/>
          <w:lang w:val="ka-GE"/>
        </w:rPr>
        <w:t>№</w:t>
      </w:r>
      <w:r w:rsidR="005C14A4" w:rsidRPr="009D07D1">
        <w:rPr>
          <w:rFonts w:ascii="Sylfaen" w:hAnsi="Sylfaen"/>
          <w:b/>
          <w:color w:val="FF0000"/>
          <w:sz w:val="20"/>
          <w:szCs w:val="20"/>
        </w:rPr>
        <w:t xml:space="preserve"> </w:t>
      </w:r>
      <w:r w:rsidR="00EF34FE">
        <w:rPr>
          <w:rFonts w:ascii="Sylfaen" w:hAnsi="Sylfaen" w:cs="Sylfaen"/>
          <w:b/>
          <w:color w:val="FF0000"/>
          <w:sz w:val="20"/>
          <w:szCs w:val="20"/>
          <w:lang w:val="ka-GE"/>
        </w:rPr>
        <w:t>080</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BID-18</w:t>
      </w:r>
    </w:p>
    <w:p w14:paraId="744AD299" w14:textId="6413985A" w:rsidR="00A53CF0" w:rsidRDefault="00D30223" w:rsidP="005111AB">
      <w:pPr>
        <w:spacing w:after="0" w:line="360" w:lineRule="auto"/>
        <w:ind w:firstLine="360"/>
        <w:jc w:val="both"/>
        <w:rPr>
          <w:rFonts w:ascii="Sylfaen" w:hAnsi="Sylfaen" w:cs="Sylfaen"/>
          <w:b/>
          <w:sz w:val="20"/>
          <w:szCs w:val="20"/>
          <w:u w:val="single"/>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E76057">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bookmarkStart w:id="0" w:name="_GoBack"/>
      <w:bookmarkEnd w:id="0"/>
    </w:p>
    <w:p w14:paraId="78E2EA65" w14:textId="77777777" w:rsidR="00E76057" w:rsidRDefault="00E76057" w:rsidP="00E76057">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#1</w:t>
      </w:r>
    </w:p>
    <w:p w14:paraId="34470F8A" w14:textId="77777777" w:rsidR="00E76057" w:rsidRDefault="00E76057" w:rsidP="00E76057">
      <w:pPr>
        <w:spacing w:after="0" w:line="240" w:lineRule="auto"/>
        <w:rPr>
          <w:rFonts w:ascii="Sylfaen" w:hAnsi="Sylfaen" w:cs="Sylfaen"/>
          <w:b/>
          <w:sz w:val="20"/>
          <w:szCs w:val="20"/>
          <w:u w:val="single"/>
          <w:lang w:val="ka-GE"/>
        </w:rPr>
      </w:pPr>
    </w:p>
    <w:p w14:paraId="252BFBDF"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საორიენტაციო რაოდენობები იხილეთ დანართი N1-ში</w:t>
      </w:r>
    </w:p>
    <w:p w14:paraId="236A7294" w14:textId="77777777" w:rsidR="00E76057" w:rsidRDefault="00E76057" w:rsidP="00E76057">
      <w:pPr>
        <w:spacing w:after="0" w:line="240" w:lineRule="auto"/>
        <w:rPr>
          <w:rFonts w:ascii="Sylfaen" w:hAnsi="Sylfaen" w:cs="Sylfaen"/>
          <w:b/>
          <w:sz w:val="20"/>
          <w:szCs w:val="20"/>
          <w:u w:val="single"/>
          <w:lang w:val="ka-GE"/>
        </w:rPr>
      </w:pPr>
    </w:p>
    <w:p w14:paraId="45BA6611"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ფასები წარმოდგენილი უნდა იქნას დანართი N1-ის სახით</w:t>
      </w:r>
    </w:p>
    <w:p w14:paraId="1AEA6CE6" w14:textId="77777777" w:rsidR="00E76057" w:rsidRDefault="00E76057" w:rsidP="00E76057">
      <w:pPr>
        <w:spacing w:after="0" w:line="240" w:lineRule="auto"/>
        <w:rPr>
          <w:rFonts w:ascii="Sylfaen" w:hAnsi="Sylfaen" w:cs="Sylfaen"/>
          <w:b/>
          <w:sz w:val="20"/>
          <w:szCs w:val="20"/>
          <w:u w:val="single"/>
          <w:lang w:val="ka-GE"/>
        </w:rPr>
      </w:pPr>
    </w:p>
    <w:p w14:paraId="2E607B6A"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მონტაჟის ვადა წარმოდგენილი უნდა იქნას დანართი #1-ის სახით</w:t>
      </w:r>
    </w:p>
    <w:p w14:paraId="466B4C67" w14:textId="77777777" w:rsidR="00E76057" w:rsidRDefault="00E76057" w:rsidP="00E76057">
      <w:pPr>
        <w:spacing w:after="0" w:line="240" w:lineRule="auto"/>
        <w:rPr>
          <w:rFonts w:ascii="Sylfaen" w:hAnsi="Sylfaen" w:cs="Sylfaen"/>
          <w:b/>
          <w:sz w:val="20"/>
          <w:szCs w:val="20"/>
          <w:u w:val="single"/>
          <w:lang w:val="ka-GE"/>
        </w:rPr>
      </w:pPr>
    </w:p>
    <w:p w14:paraId="1D5EDC6B"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საგარანტიო პერიოდი წარმოდგენილი უნდა იქნას დანართი #1-ის სახით </w:t>
      </w:r>
    </w:p>
    <w:p w14:paraId="5B3AB5E8" w14:textId="77777777" w:rsidR="00E76057" w:rsidRDefault="00E76057" w:rsidP="00E76057">
      <w:pPr>
        <w:spacing w:after="0" w:line="240" w:lineRule="auto"/>
        <w:rPr>
          <w:rFonts w:ascii="Sylfaen" w:hAnsi="Sylfaen" w:cs="Sylfaen"/>
          <w:b/>
          <w:sz w:val="20"/>
          <w:szCs w:val="20"/>
          <w:u w:val="single"/>
          <w:lang w:val="ka-GE"/>
        </w:rPr>
      </w:pPr>
    </w:p>
    <w:p w14:paraId="76617898"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კონტრაქტის ქვეშ მომსახურების პერიოდი 2 წელი</w:t>
      </w:r>
    </w:p>
    <w:p w14:paraId="145C4DF7" w14:textId="77777777" w:rsidR="00E76057" w:rsidRDefault="00E76057" w:rsidP="00E76057">
      <w:pPr>
        <w:spacing w:after="0" w:line="240" w:lineRule="auto"/>
        <w:rPr>
          <w:rFonts w:ascii="Sylfaen" w:hAnsi="Sylfaen" w:cs="Sylfaen"/>
          <w:b/>
          <w:sz w:val="20"/>
          <w:szCs w:val="20"/>
          <w:u w:val="single"/>
          <w:lang w:val="ka-GE"/>
        </w:rPr>
      </w:pPr>
    </w:p>
    <w:p w14:paraId="4FCC60E0" w14:textId="77777777" w:rsidR="005C6C5E" w:rsidRDefault="003C568B" w:rsidP="005C6C5E">
      <w:pPr>
        <w:spacing w:after="0" w:line="240" w:lineRule="auto"/>
        <w:rPr>
          <w:rFonts w:ascii="Sylfaen" w:hAnsi="Sylfaen" w:cs="Sylfaen"/>
          <w:b/>
          <w:color w:val="FF0000"/>
          <w:sz w:val="20"/>
          <w:szCs w:val="20"/>
          <w:u w:val="single"/>
          <w:lang w:val="ka-GE"/>
        </w:rPr>
      </w:pPr>
      <w:r>
        <w:rPr>
          <w:rFonts w:ascii="Sylfaen" w:hAnsi="Sylfaen" w:cs="Sylfaen"/>
          <w:b/>
          <w:sz w:val="20"/>
          <w:szCs w:val="20"/>
          <w:u w:val="single"/>
          <w:lang w:val="ka-GE"/>
        </w:rPr>
        <w:t xml:space="preserve">დაინტერესების შემთავევაში მოწოდებული იქნება აზომვითი ნახაზები  </w:t>
      </w:r>
      <w:r w:rsidR="005C6C5E">
        <w:rPr>
          <w:rFonts w:ascii="Sylfaen" w:hAnsi="Sylfaen" w:cs="Sylfaen"/>
          <w:b/>
          <w:color w:val="FF0000"/>
          <w:sz w:val="20"/>
          <w:szCs w:val="20"/>
          <w:u w:val="single"/>
        </w:rPr>
        <w:t>(</w:t>
      </w:r>
      <w:r w:rsidR="005C6C5E">
        <w:rPr>
          <w:rFonts w:ascii="Sylfaen" w:hAnsi="Sylfaen" w:cs="Sylfaen"/>
          <w:b/>
          <w:color w:val="FF0000"/>
          <w:sz w:val="20"/>
          <w:szCs w:val="20"/>
          <w:u w:val="single"/>
          <w:lang w:val="ka-GE"/>
        </w:rPr>
        <w:t xml:space="preserve">ნახაზები არის საორიენტაციო და შეიძლება შევიდეს უმნიშვნელო ცვლილება) </w:t>
      </w:r>
    </w:p>
    <w:p w14:paraId="76DBA530" w14:textId="7B88443D" w:rsidR="001D6EFC" w:rsidRDefault="001D6EFC" w:rsidP="00E76057">
      <w:pPr>
        <w:spacing w:after="0" w:line="240" w:lineRule="auto"/>
        <w:rPr>
          <w:rFonts w:ascii="Sylfaen" w:hAnsi="Sylfaen" w:cs="Sylfaen"/>
          <w:b/>
          <w:sz w:val="20"/>
          <w:szCs w:val="20"/>
          <w:u w:val="single"/>
          <w:lang w:val="ka-GE"/>
        </w:rPr>
      </w:pPr>
    </w:p>
    <w:p w14:paraId="35AEDCDC" w14:textId="3FD9E639" w:rsidR="00317E69" w:rsidRPr="00317E69" w:rsidRDefault="00317E69" w:rsidP="00E76057">
      <w:pPr>
        <w:spacing w:after="0" w:line="240" w:lineRule="auto"/>
        <w:rPr>
          <w:rFonts w:ascii="Sylfaen" w:hAnsi="Sylfaen" w:cs="Sylfaen"/>
          <w:b/>
          <w:i/>
          <w:color w:val="FF0000"/>
          <w:sz w:val="20"/>
          <w:szCs w:val="20"/>
          <w:u w:val="single"/>
          <w:lang w:val="ka-GE"/>
        </w:rPr>
      </w:pPr>
      <w:r>
        <w:rPr>
          <w:rFonts w:ascii="Sylfaen" w:hAnsi="Sylfaen" w:cs="Sylfaen"/>
          <w:b/>
          <w:i/>
          <w:color w:val="FF0000"/>
          <w:sz w:val="20"/>
          <w:szCs w:val="20"/>
          <w:u w:val="single"/>
          <w:lang w:val="ka-GE"/>
        </w:rPr>
        <w:t>შენიშვნა:</w:t>
      </w:r>
    </w:p>
    <w:p w14:paraId="37D5692F" w14:textId="77777777" w:rsidR="001D6EFC" w:rsidRPr="009742F9" w:rsidRDefault="001D6EFC" w:rsidP="001D6EFC">
      <w:pPr>
        <w:spacing w:after="0" w:line="240" w:lineRule="auto"/>
        <w:rPr>
          <w:rFonts w:ascii="Sylfaen" w:hAnsi="Sylfaen" w:cs="Sylfaen"/>
          <w:b/>
          <w:color w:val="FF0000"/>
          <w:sz w:val="20"/>
          <w:szCs w:val="20"/>
          <w:u w:val="single"/>
          <w:lang w:val="ka-GE"/>
        </w:rPr>
      </w:pPr>
      <w:r w:rsidRPr="009742F9">
        <w:rPr>
          <w:rFonts w:ascii="Sylfaen" w:hAnsi="Sylfaen" w:cs="Sylfaen"/>
          <w:b/>
          <w:color w:val="FF0000"/>
          <w:sz w:val="20"/>
          <w:szCs w:val="20"/>
          <w:u w:val="single"/>
          <w:lang w:val="ka-GE"/>
        </w:rPr>
        <w:t>დანართი #1-ში მოცემული სპეციფიკაციები არის მინიმალური მოთხოვნები</w:t>
      </w:r>
      <w:r>
        <w:rPr>
          <w:rFonts w:ascii="Sylfaen" w:hAnsi="Sylfaen" w:cs="Sylfaen"/>
          <w:b/>
          <w:color w:val="FF0000"/>
          <w:sz w:val="20"/>
          <w:szCs w:val="20"/>
          <w:u w:val="single"/>
          <w:lang w:val="ka-GE"/>
        </w:rPr>
        <w:t xml:space="preserve">, ასევე, განიხილება უკეთესი სპეციფიკაციების მქონე საქონელი. </w:t>
      </w:r>
    </w:p>
    <w:p w14:paraId="11310EB6" w14:textId="77777777" w:rsidR="001D6EFC" w:rsidRDefault="001D6EFC" w:rsidP="001D6EFC">
      <w:pPr>
        <w:spacing w:after="0" w:line="240" w:lineRule="auto"/>
        <w:rPr>
          <w:rFonts w:ascii="Sylfaen" w:hAnsi="Sylfaen" w:cs="Sylfaen"/>
          <w:b/>
          <w:sz w:val="20"/>
          <w:szCs w:val="20"/>
          <w:u w:val="single"/>
          <w:lang w:val="ka-GE"/>
        </w:rPr>
      </w:pPr>
    </w:p>
    <w:p w14:paraId="4F02FB0A" w14:textId="77777777" w:rsidR="003C568B" w:rsidRDefault="003C568B" w:rsidP="00E76057">
      <w:pPr>
        <w:spacing w:after="0" w:line="240" w:lineRule="auto"/>
        <w:rPr>
          <w:rFonts w:ascii="Sylfaen" w:hAnsi="Sylfaen" w:cs="Sylfaen"/>
          <w:b/>
          <w:sz w:val="20"/>
          <w:szCs w:val="20"/>
          <w:u w:val="single"/>
          <w:lang w:val="ka-GE"/>
        </w:rPr>
      </w:pPr>
    </w:p>
    <w:p w14:paraId="78A34D3E"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ლოტი #2</w:t>
      </w:r>
    </w:p>
    <w:p w14:paraId="2BD74560" w14:textId="77777777" w:rsidR="00E76057" w:rsidRDefault="00E76057" w:rsidP="00E76057">
      <w:pPr>
        <w:spacing w:after="0" w:line="240" w:lineRule="auto"/>
        <w:rPr>
          <w:rFonts w:ascii="Sylfaen" w:hAnsi="Sylfaen" w:cs="Sylfaen"/>
          <w:b/>
          <w:sz w:val="20"/>
          <w:szCs w:val="20"/>
          <w:u w:val="single"/>
          <w:lang w:val="ka-GE"/>
        </w:rPr>
      </w:pPr>
    </w:p>
    <w:p w14:paraId="7C8D4578"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საორიენტაციო რაოდენობები იხილეთ დანართი N2-ში</w:t>
      </w:r>
    </w:p>
    <w:p w14:paraId="52AF0561" w14:textId="77777777" w:rsidR="00E76057" w:rsidRDefault="00E76057" w:rsidP="00E76057">
      <w:pPr>
        <w:spacing w:after="0" w:line="240" w:lineRule="auto"/>
        <w:rPr>
          <w:rFonts w:ascii="Sylfaen" w:hAnsi="Sylfaen" w:cs="Sylfaen"/>
          <w:b/>
          <w:sz w:val="20"/>
          <w:szCs w:val="20"/>
          <w:u w:val="single"/>
          <w:lang w:val="ka-GE"/>
        </w:rPr>
      </w:pPr>
    </w:p>
    <w:p w14:paraId="1F6E2C96"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ფასები წარმოდგენილი უნდა იქნას დანართი N2-ის სახით</w:t>
      </w:r>
    </w:p>
    <w:p w14:paraId="60B141DE" w14:textId="77777777" w:rsidR="00E76057" w:rsidRDefault="00E76057" w:rsidP="00E76057">
      <w:pPr>
        <w:spacing w:after="0" w:line="240" w:lineRule="auto"/>
        <w:rPr>
          <w:rFonts w:ascii="Sylfaen" w:hAnsi="Sylfaen" w:cs="Sylfaen"/>
          <w:b/>
          <w:sz w:val="20"/>
          <w:szCs w:val="20"/>
          <w:u w:val="single"/>
          <w:lang w:val="ka-GE"/>
        </w:rPr>
      </w:pPr>
    </w:p>
    <w:p w14:paraId="0B38D784"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მონტაჟის ვადა წარმოდგენილი უნდა იქნას დანართი #2-ის სახით</w:t>
      </w:r>
    </w:p>
    <w:p w14:paraId="1EB08BB7" w14:textId="77777777" w:rsidR="00E76057" w:rsidRDefault="00E76057" w:rsidP="00E76057">
      <w:pPr>
        <w:spacing w:after="0" w:line="240" w:lineRule="auto"/>
        <w:rPr>
          <w:rFonts w:ascii="Sylfaen" w:hAnsi="Sylfaen" w:cs="Sylfaen"/>
          <w:b/>
          <w:sz w:val="20"/>
          <w:szCs w:val="20"/>
          <w:u w:val="single"/>
          <w:lang w:val="ka-GE"/>
        </w:rPr>
      </w:pPr>
    </w:p>
    <w:p w14:paraId="75ECBE20"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საგარანტიო პერიოდი წარმოდგენილი უნდა იქნას დანართი #2-ის სახით </w:t>
      </w:r>
    </w:p>
    <w:p w14:paraId="1646B8E1" w14:textId="77777777" w:rsidR="00E76057" w:rsidRDefault="00E76057" w:rsidP="00E76057">
      <w:pPr>
        <w:spacing w:after="0" w:line="240" w:lineRule="auto"/>
        <w:rPr>
          <w:rFonts w:ascii="Sylfaen" w:hAnsi="Sylfaen" w:cs="Sylfaen"/>
          <w:b/>
          <w:sz w:val="20"/>
          <w:szCs w:val="20"/>
          <w:u w:val="single"/>
          <w:lang w:val="ka-GE"/>
        </w:rPr>
      </w:pPr>
    </w:p>
    <w:p w14:paraId="322F4EE7" w14:textId="77777777" w:rsidR="00E76057" w:rsidRDefault="00E76057" w:rsidP="00E76057">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კონტრაქტის ქვეშ მომსახურების პერიოდი 2 წელი</w:t>
      </w:r>
    </w:p>
    <w:p w14:paraId="5BF2D27A" w14:textId="77777777" w:rsidR="00E76057" w:rsidRDefault="00E76057" w:rsidP="00E76057">
      <w:pPr>
        <w:spacing w:after="0" w:line="240" w:lineRule="auto"/>
        <w:rPr>
          <w:rFonts w:ascii="Sylfaen" w:hAnsi="Sylfaen" w:cs="Sylfaen"/>
          <w:b/>
          <w:sz w:val="20"/>
          <w:szCs w:val="20"/>
          <w:u w:val="single"/>
          <w:lang w:val="ka-GE"/>
        </w:rPr>
      </w:pPr>
    </w:p>
    <w:p w14:paraId="0C7F1746" w14:textId="77777777" w:rsidR="003C568B" w:rsidRDefault="003C568B" w:rsidP="003C568B">
      <w:pPr>
        <w:spacing w:after="0" w:line="240" w:lineRule="auto"/>
        <w:rPr>
          <w:rFonts w:ascii="Sylfaen" w:hAnsi="Sylfaen" w:cs="Sylfaen"/>
          <w:b/>
          <w:sz w:val="20"/>
          <w:szCs w:val="20"/>
          <w:u w:val="single"/>
          <w:lang w:val="ka-GE"/>
        </w:rPr>
      </w:pPr>
      <w:r>
        <w:rPr>
          <w:rFonts w:ascii="Sylfaen" w:hAnsi="Sylfaen" w:cs="Sylfaen"/>
          <w:b/>
          <w:sz w:val="20"/>
          <w:szCs w:val="20"/>
          <w:u w:val="single"/>
          <w:lang w:val="ka-GE"/>
        </w:rPr>
        <w:t xml:space="preserve">დაინტერესების შემთავევაში მოწოდებული იქნება აზომვითი ნახაზები  </w:t>
      </w:r>
    </w:p>
    <w:p w14:paraId="38B1978F" w14:textId="77777777" w:rsidR="00E76057" w:rsidRDefault="00E76057" w:rsidP="00A53CF0">
      <w:pPr>
        <w:spacing w:after="0" w:line="240" w:lineRule="auto"/>
        <w:rPr>
          <w:rFonts w:ascii="Sylfaen" w:hAnsi="Sylfaen" w:cs="Sylfaen"/>
          <w:b/>
          <w:sz w:val="20"/>
          <w:szCs w:val="20"/>
          <w:u w:val="single"/>
          <w:lang w:val="ka-GE"/>
        </w:rPr>
      </w:pPr>
    </w:p>
    <w:p w14:paraId="13FAFD34" w14:textId="6A6A6DDE"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317E69">
        <w:rPr>
          <w:rFonts w:ascii="Sylfaen" w:hAnsi="Sylfaen"/>
          <w:b/>
          <w:sz w:val="20"/>
          <w:szCs w:val="20"/>
          <w:lang w:val="ka-GE"/>
        </w:rPr>
        <w:t>25</w:t>
      </w:r>
      <w:r w:rsidR="00E76057">
        <w:rPr>
          <w:rFonts w:ascii="Sylfaen" w:hAnsi="Sylfaen"/>
          <w:b/>
          <w:sz w:val="20"/>
          <w:szCs w:val="20"/>
          <w:lang w:val="ka-GE"/>
        </w:rPr>
        <w:t xml:space="preserve"> იანვარი</w:t>
      </w:r>
      <w:r w:rsidR="008751D7" w:rsidRPr="00580531">
        <w:rPr>
          <w:rFonts w:ascii="AcadNusx" w:hAnsi="AcadNusx"/>
          <w:b/>
          <w:sz w:val="20"/>
          <w:szCs w:val="20"/>
          <w:lang w:val="ka-GE"/>
        </w:rPr>
        <w:t xml:space="preserve"> </w:t>
      </w:r>
      <w:r w:rsidR="00E76057">
        <w:rPr>
          <w:rFonts w:ascii="Sylfaen" w:hAnsi="Sylfaen"/>
          <w:b/>
          <w:sz w:val="20"/>
          <w:szCs w:val="20"/>
          <w:lang w:val="ka-GE"/>
        </w:rPr>
        <w:t>2019</w:t>
      </w:r>
      <w:r w:rsidR="009D07D1">
        <w:rPr>
          <w:rFonts w:ascii="Sylfaen" w:hAnsi="Sylfaen"/>
          <w:b/>
          <w:sz w:val="20"/>
          <w:szCs w:val="20"/>
          <w:lang w:val="ka-GE"/>
        </w:rPr>
        <w:t xml:space="preserve"> წელი</w:t>
      </w:r>
      <w:r w:rsidR="00CB730B">
        <w:rPr>
          <w:rFonts w:ascii="AcadNusx" w:hAnsi="AcadNusx"/>
          <w:b/>
          <w:sz w:val="20"/>
          <w:szCs w:val="20"/>
          <w:lang w:val="ka-GE"/>
        </w:rPr>
        <w:t>, 17</w:t>
      </w:r>
      <w:r w:rsidR="008E16DA" w:rsidRPr="00580531">
        <w:rPr>
          <w:rFonts w:ascii="AcadNusx" w:hAnsi="AcadNusx"/>
          <w:b/>
          <w:sz w:val="20"/>
          <w:szCs w:val="20"/>
          <w:lang w:val="ka-GE"/>
        </w:rPr>
        <w:t>:00</w:t>
      </w:r>
      <w:r w:rsidR="00276F7A">
        <w:rPr>
          <w:rFonts w:ascii="Sylfaen" w:hAnsi="Sylfaen"/>
          <w:b/>
          <w:sz w:val="20"/>
          <w:szCs w:val="20"/>
          <w:lang w:val="ka-GE"/>
        </w:rPr>
        <w:t xml:space="preserve"> სთ</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FAE014E" w14:textId="54658070" w:rsidR="00EA344B" w:rsidRPr="00403263" w:rsidRDefault="009C5EE2" w:rsidP="00EA344B">
      <w:pPr>
        <w:spacing w:after="0" w:line="360" w:lineRule="auto"/>
        <w:rPr>
          <w:rFonts w:ascii="Sylfaen" w:hAnsi="Sylfaen"/>
          <w:sz w:val="20"/>
          <w:szCs w:val="20"/>
          <w:lang w:val="ka-G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w:t>
      </w:r>
      <w:r w:rsidR="008918CD">
        <w:rPr>
          <w:rFonts w:ascii="Sylfaen" w:hAnsi="Sylfaen"/>
          <w:sz w:val="20"/>
          <w:szCs w:val="20"/>
          <w:u w:val="single"/>
          <w:lang w:val="ka-GE"/>
        </w:rPr>
        <w:t>ვ</w:t>
      </w:r>
      <w:r w:rsidRPr="000B1C85">
        <w:rPr>
          <w:rFonts w:ascii="Sylfaen" w:hAnsi="Sylfaen"/>
          <w:sz w:val="20"/>
          <w:szCs w:val="20"/>
          <w:u w:val="single"/>
          <w:lang w:val="ka-GE"/>
        </w:rPr>
        <w:t>ო ოფისი</w:t>
      </w:r>
      <w:r w:rsidR="00EA344B">
        <w:rPr>
          <w:rFonts w:ascii="Sylfaen" w:hAnsi="Sylfaen"/>
          <w:sz w:val="20"/>
          <w:szCs w:val="20"/>
          <w:u w:val="single"/>
          <w:lang w:val="ka-GE"/>
        </w:rPr>
        <w:t>, კანცელარია.</w:t>
      </w:r>
      <w:r w:rsidR="00A804C4" w:rsidRPr="000B1C85">
        <w:rPr>
          <w:rFonts w:ascii="Sylfaen" w:hAnsi="Sylfaen"/>
          <w:sz w:val="20"/>
          <w:szCs w:val="20"/>
          <w:u w:val="single"/>
        </w:rPr>
        <w:t xml:space="preserve"> </w:t>
      </w:r>
      <w:r w:rsidR="00EA344B" w:rsidRPr="00EA344B">
        <w:rPr>
          <w:rFonts w:ascii="Sylfaen" w:hAnsi="Sylfaen"/>
          <w:sz w:val="20"/>
          <w:szCs w:val="20"/>
          <w:u w:val="single"/>
          <w:lang w:val="ka-GE"/>
        </w:rPr>
        <w:t xml:space="preserve">წარმოდგენილი წინადადება უნდა დარეგისტრირდეს </w:t>
      </w:r>
      <w:r w:rsidR="00EA344B">
        <w:rPr>
          <w:rFonts w:ascii="Sylfaen" w:hAnsi="Sylfaen"/>
          <w:sz w:val="20"/>
          <w:szCs w:val="20"/>
          <w:u w:val="single"/>
          <w:lang w:val="ka-GE"/>
        </w:rPr>
        <w:t xml:space="preserve">ოპერატორთან </w:t>
      </w:r>
      <w:r w:rsidR="00EA344B" w:rsidRPr="00EA344B">
        <w:rPr>
          <w:rFonts w:ascii="Sylfaen" w:hAnsi="Sylfaen"/>
          <w:sz w:val="20"/>
          <w:szCs w:val="20"/>
          <w:u w:val="single"/>
          <w:lang w:val="ka-GE"/>
        </w:rPr>
        <w:t>და განთავსდეს სპეციალურ სატენდერო ყუთში.</w:t>
      </w:r>
      <w:r w:rsidR="00EA344B" w:rsidRPr="00403263">
        <w:rPr>
          <w:rFonts w:ascii="Sylfaen" w:hAnsi="Sylfaen"/>
          <w:sz w:val="20"/>
          <w:szCs w:val="20"/>
          <w:lang w:val="ka-GE"/>
        </w:rPr>
        <w:t xml:space="preserve">  </w:t>
      </w:r>
    </w:p>
    <w:p w14:paraId="3CE2F2F0" w14:textId="77777777" w:rsidR="004D3679" w:rsidRPr="000B1C85" w:rsidRDefault="004D3679"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289BD65E" w:rsidR="00580531" w:rsidRDefault="00055E1E"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დაიდება</w:t>
      </w:r>
      <w:r w:rsidR="005111AB">
        <w:rPr>
          <w:rFonts w:ascii="Sylfaen" w:hAnsi="Sylfaen"/>
          <w:sz w:val="20"/>
          <w:szCs w:val="20"/>
          <w:lang w:val="ka-GE"/>
        </w:rPr>
        <w:t xml:space="preserve"> ორი ურთიერთდამოუკიდებელი</w:t>
      </w:r>
      <w:r>
        <w:rPr>
          <w:rFonts w:ascii="Sylfaen" w:hAnsi="Sylfaen"/>
          <w:sz w:val="20"/>
          <w:szCs w:val="20"/>
          <w:lang w:val="ka-GE"/>
        </w:rPr>
        <w:t xml:space="preserve"> </w:t>
      </w:r>
      <w:r w:rsidR="009D07D1">
        <w:rPr>
          <w:rFonts w:ascii="Sylfaen" w:hAnsi="Sylfaen"/>
          <w:sz w:val="20"/>
          <w:szCs w:val="20"/>
          <w:lang w:val="ka-GE"/>
        </w:rPr>
        <w:t xml:space="preserve">ნასყიდობის </w:t>
      </w:r>
      <w:r>
        <w:rPr>
          <w:rFonts w:ascii="Sylfaen" w:hAnsi="Sylfaen"/>
          <w:sz w:val="20"/>
          <w:szCs w:val="20"/>
          <w:lang w:val="ka-GE"/>
        </w:rPr>
        <w:t xml:space="preserve"> ხელშეკრულება </w:t>
      </w:r>
      <w:r w:rsidR="008421EC">
        <w:rPr>
          <w:rFonts w:ascii="Sylfaen" w:hAnsi="Sylfaen"/>
          <w:sz w:val="20"/>
          <w:szCs w:val="20"/>
          <w:lang w:val="ka-GE"/>
        </w:rPr>
        <w:t>დანართი #1-ის</w:t>
      </w:r>
      <w:r w:rsidR="00AE6EE6">
        <w:rPr>
          <w:rFonts w:ascii="Sylfaen" w:hAnsi="Sylfaen"/>
          <w:sz w:val="20"/>
          <w:szCs w:val="20"/>
          <w:lang w:val="ka-GE"/>
        </w:rPr>
        <w:t>ა და დანართი #2 -ის</w:t>
      </w:r>
      <w:r w:rsidR="008421EC">
        <w:rPr>
          <w:rFonts w:ascii="Sylfaen" w:hAnsi="Sylfaen"/>
          <w:sz w:val="20"/>
          <w:szCs w:val="20"/>
          <w:lang w:val="ka-GE"/>
        </w:rPr>
        <w:t xml:space="preserve"> მიხედვით, </w:t>
      </w:r>
      <w:r w:rsidR="009D07D1">
        <w:rPr>
          <w:rFonts w:ascii="Sylfaen" w:hAnsi="Sylfaen"/>
          <w:sz w:val="20"/>
          <w:szCs w:val="20"/>
          <w:lang w:val="ka-GE"/>
        </w:rPr>
        <w:t xml:space="preserve">ჯამური ფასის </w:t>
      </w:r>
      <w:r>
        <w:rPr>
          <w:rFonts w:ascii="Sylfaen" w:hAnsi="Sylfaen"/>
          <w:sz w:val="20"/>
          <w:szCs w:val="20"/>
          <w:lang w:val="ka-GE"/>
        </w:rPr>
        <w:t>მითითებით.</w:t>
      </w:r>
    </w:p>
    <w:p w14:paraId="3B7F205D" w14:textId="4C53C6EE" w:rsidR="00580531" w:rsidRDefault="00580531"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38D992EF" w14:textId="77777777" w:rsidR="008421EC" w:rsidRPr="00995119" w:rsidRDefault="008421EC" w:rsidP="008421EC">
      <w:pPr>
        <w:spacing w:after="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ქეთი კანდელაკი</w:t>
      </w:r>
    </w:p>
    <w:p w14:paraId="0DE6A54E" w14:textId="77777777" w:rsidR="008421EC" w:rsidRPr="00580531" w:rsidRDefault="008421EC" w:rsidP="008421EC">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646069F1" w14:textId="77777777" w:rsidR="008421EC" w:rsidRPr="00995119" w:rsidRDefault="008421EC" w:rsidP="008421EC">
      <w:pPr>
        <w:spacing w:after="0"/>
        <w:jc w:val="both"/>
        <w:rPr>
          <w:rFonts w:ascii="Sylfaen" w:hAnsi="Sylfaen"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r w:rsidRPr="00995119">
        <w:rPr>
          <w:rFonts w:ascii="Sylfaen" w:hAnsi="Sylfaen"/>
          <w:sz w:val="20"/>
          <w:szCs w:val="20"/>
          <w:u w:val="single"/>
          <w:lang w:val="ka-GE"/>
        </w:rPr>
        <w:t>Kekandelaki@gwp.ge</w:t>
      </w:r>
    </w:p>
    <w:p w14:paraId="61CD1CC3" w14:textId="77777777" w:rsidR="008421EC" w:rsidRPr="00995119" w:rsidRDefault="008421EC" w:rsidP="008421EC">
      <w:pPr>
        <w:spacing w:after="0"/>
        <w:jc w:val="both"/>
        <w:rPr>
          <w:rFonts w:ascii="Arial" w:hAnsi="Arial" w:cs="Arial"/>
          <w:sz w:val="20"/>
          <w:szCs w:val="20"/>
        </w:rPr>
      </w:pPr>
      <w:r>
        <w:rPr>
          <w:rFonts w:ascii="Sylfaen" w:hAnsi="Sylfaen"/>
          <w:sz w:val="20"/>
          <w:szCs w:val="20"/>
          <w:lang w:val="ka-GE"/>
        </w:rPr>
        <w:t>ტელ.</w:t>
      </w:r>
      <w:r>
        <w:rPr>
          <w:rFonts w:ascii="Arial" w:hAnsi="Arial" w:cs="Arial"/>
          <w:sz w:val="20"/>
          <w:szCs w:val="20"/>
          <w:lang w:val="ka-GE"/>
        </w:rPr>
        <w:t>: +995 322 931111 (</w:t>
      </w:r>
      <w:r w:rsidRPr="00995119">
        <w:rPr>
          <w:rFonts w:cs="Arial"/>
          <w:sz w:val="20"/>
          <w:szCs w:val="20"/>
          <w:lang w:val="ka-GE"/>
        </w:rPr>
        <w:t>1456); 599 192 500</w:t>
      </w:r>
    </w:p>
    <w:p w14:paraId="14D5595B" w14:textId="77777777" w:rsidR="008421EC" w:rsidRDefault="008421EC" w:rsidP="008421EC">
      <w:pPr>
        <w:spacing w:after="0"/>
        <w:rPr>
          <w:rFonts w:ascii="Sylfaen" w:hAnsi="Sylfaen"/>
          <w:sz w:val="20"/>
          <w:szCs w:val="20"/>
          <w:lang w:val="ka-GE"/>
        </w:rPr>
      </w:pPr>
    </w:p>
    <w:p w14:paraId="57D1BCD7" w14:textId="77777777" w:rsidR="008421EC" w:rsidRPr="002906B2" w:rsidRDefault="008421EC" w:rsidP="008421EC">
      <w:pPr>
        <w:spacing w:after="0"/>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Pr>
          <w:rFonts w:ascii="Sylfaen" w:hAnsi="Sylfaen" w:cs="Sylfaen"/>
          <w:sz w:val="20"/>
          <w:szCs w:val="20"/>
          <w:lang w:val="ka-GE"/>
        </w:rPr>
        <w:t xml:space="preserve">ირაკლი ხვადაგაძე </w:t>
      </w:r>
    </w:p>
    <w:p w14:paraId="24467A92" w14:textId="77777777" w:rsidR="008421EC" w:rsidRPr="002906B2" w:rsidRDefault="008421EC" w:rsidP="008421EC">
      <w:pPr>
        <w:spacing w:after="0"/>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ED8ED2F" w14:textId="6066A85D" w:rsidR="008421EC" w:rsidRPr="00995119" w:rsidRDefault="008421EC" w:rsidP="008421EC">
      <w:pPr>
        <w:spacing w:after="0"/>
        <w:jc w:val="both"/>
        <w:rPr>
          <w:rFonts w:ascii="Sylfaen" w:hAnsi="Sylfaen" w:cs="Arial"/>
          <w:sz w:val="20"/>
          <w:szCs w:val="20"/>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r w:rsidR="00AE6EE6">
        <w:rPr>
          <w:rFonts w:ascii="Sylfaen" w:hAnsi="Sylfaen" w:cs="Arial"/>
          <w:sz w:val="20"/>
          <w:szCs w:val="20"/>
        </w:rPr>
        <w:t>i</w:t>
      </w:r>
      <w:r>
        <w:rPr>
          <w:rFonts w:ascii="Sylfaen" w:hAnsi="Sylfaen" w:cs="Arial"/>
          <w:sz w:val="20"/>
          <w:szCs w:val="20"/>
        </w:rPr>
        <w:t>khvadagadze@gwp.ge</w:t>
      </w:r>
    </w:p>
    <w:p w14:paraId="230FFC1E" w14:textId="399269A8" w:rsidR="008421EC" w:rsidRDefault="008421EC" w:rsidP="008421EC">
      <w:pPr>
        <w:spacing w:after="0"/>
        <w:jc w:val="both"/>
        <w:rPr>
          <w:rFonts w:ascii="Sylfaen" w:hAnsi="Sylfaen" w:cs="Arial"/>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w:t>
      </w:r>
      <w:r>
        <w:rPr>
          <w:rFonts w:cs="Arial"/>
          <w:sz w:val="20"/>
          <w:szCs w:val="20"/>
        </w:rPr>
        <w:t>5</w:t>
      </w:r>
      <w:r w:rsidR="00E76057">
        <w:rPr>
          <w:rFonts w:cs="Arial"/>
          <w:sz w:val="20"/>
          <w:szCs w:val="20"/>
          <w:lang w:val="ka-GE"/>
        </w:rPr>
        <w:t>); 599</w:t>
      </w:r>
      <w:r>
        <w:rPr>
          <w:rFonts w:cs="Arial"/>
          <w:sz w:val="20"/>
          <w:szCs w:val="20"/>
          <w:lang w:val="ka-GE"/>
        </w:rPr>
        <w:t xml:space="preserve"> 505 067</w:t>
      </w:r>
    </w:p>
    <w:p w14:paraId="40EC202F" w14:textId="28FF6FF2" w:rsidR="00AE6EE6" w:rsidRDefault="00AE6EE6" w:rsidP="008421EC">
      <w:pPr>
        <w:spacing w:after="0"/>
        <w:jc w:val="both"/>
        <w:rPr>
          <w:rFonts w:ascii="Sylfaen" w:hAnsi="Sylfaen" w:cs="Arial"/>
          <w:sz w:val="20"/>
          <w:szCs w:val="20"/>
          <w:lang w:val="ka-GE"/>
        </w:rPr>
      </w:pPr>
    </w:p>
    <w:p w14:paraId="6A764E95" w14:textId="08CB2A6D" w:rsidR="00AE6EE6" w:rsidRDefault="00AE6EE6" w:rsidP="008421EC">
      <w:pPr>
        <w:spacing w:after="0"/>
        <w:jc w:val="both"/>
        <w:rPr>
          <w:rFonts w:ascii="Sylfaen" w:hAnsi="Sylfaen" w:cs="Arial"/>
          <w:sz w:val="20"/>
          <w:szCs w:val="20"/>
          <w:lang w:val="ka-GE"/>
        </w:rPr>
      </w:pPr>
      <w:r>
        <w:rPr>
          <w:rFonts w:ascii="Sylfaen" w:hAnsi="Sylfaen" w:cs="Arial"/>
          <w:sz w:val="20"/>
          <w:szCs w:val="20"/>
          <w:lang w:val="ka-GE"/>
        </w:rPr>
        <w:t>ტექნიკურ საკითხებთან დაკავშირებით</w:t>
      </w:r>
    </w:p>
    <w:p w14:paraId="752740E1" w14:textId="7F1DC42D" w:rsidR="00AE6EE6" w:rsidRDefault="00AE6EE6" w:rsidP="008421EC">
      <w:pPr>
        <w:spacing w:after="0"/>
        <w:jc w:val="both"/>
        <w:rPr>
          <w:rFonts w:ascii="Sylfaen" w:hAnsi="Sylfaen" w:cs="Arial"/>
          <w:sz w:val="20"/>
          <w:szCs w:val="20"/>
          <w:lang w:val="ka-GE"/>
        </w:rPr>
      </w:pPr>
      <w:r>
        <w:rPr>
          <w:rFonts w:ascii="Sylfaen" w:hAnsi="Sylfaen" w:cs="Arial"/>
          <w:sz w:val="20"/>
          <w:szCs w:val="20"/>
          <w:lang w:val="ka-GE"/>
        </w:rPr>
        <w:t xml:space="preserve">საკონტაქტო პირი: თემურ კოხრეიძე </w:t>
      </w:r>
    </w:p>
    <w:p w14:paraId="33FBE0A5" w14:textId="20CBFEEB" w:rsidR="00AE6EE6" w:rsidRDefault="00AE6EE6" w:rsidP="008421EC">
      <w:pPr>
        <w:spacing w:after="0"/>
        <w:jc w:val="both"/>
        <w:rPr>
          <w:rFonts w:ascii="Sylfaen" w:hAnsi="Sylfaen" w:cs="Arial"/>
          <w:sz w:val="20"/>
          <w:szCs w:val="20"/>
        </w:rPr>
      </w:pPr>
      <w:r>
        <w:rPr>
          <w:rFonts w:ascii="Sylfaen" w:hAnsi="Sylfaen" w:cs="Arial"/>
          <w:sz w:val="20"/>
          <w:szCs w:val="20"/>
          <w:lang w:val="ka-GE"/>
        </w:rPr>
        <w:lastRenderedPageBreak/>
        <w:t>ელ. ფოსტა:</w:t>
      </w:r>
      <w:r w:rsidR="005111AB">
        <w:rPr>
          <w:rFonts w:ascii="Sylfaen" w:hAnsi="Sylfaen"/>
          <w:sz w:val="20"/>
          <w:szCs w:val="20"/>
          <w:u w:val="single"/>
          <w:lang w:val="ka-GE"/>
        </w:rPr>
        <w:t xml:space="preserve"> </w:t>
      </w:r>
      <w:hyperlink r:id="rId8" w:history="1">
        <w:r w:rsidRPr="005111AB">
          <w:rPr>
            <w:lang w:val="ka-GE"/>
          </w:rPr>
          <w:t>Tkokhreidze@gwp.ge</w:t>
        </w:r>
      </w:hyperlink>
    </w:p>
    <w:p w14:paraId="2D541977" w14:textId="2D0C2DAA" w:rsidR="00AE6EE6" w:rsidRDefault="00AE6EE6" w:rsidP="00AE6EE6">
      <w:pPr>
        <w:spacing w:after="0"/>
        <w:jc w:val="both"/>
        <w:rPr>
          <w:rFonts w:ascii="Sylfaen" w:hAnsi="Sylfaen" w:cs="Arial"/>
          <w:sz w:val="20"/>
          <w:szCs w:val="20"/>
          <w:lang w:val="ka-GE"/>
        </w:rPr>
      </w:pPr>
      <w:r>
        <w:rPr>
          <w:rFonts w:ascii="Sylfaen" w:hAnsi="Sylfaen" w:cs="Arial"/>
          <w:sz w:val="20"/>
          <w:szCs w:val="20"/>
          <w:lang w:val="ka-GE"/>
        </w:rPr>
        <w:t xml:space="preserve">ტელ: </w:t>
      </w:r>
      <w:r>
        <w:rPr>
          <w:rFonts w:cs="Arial"/>
          <w:sz w:val="20"/>
          <w:szCs w:val="20"/>
          <w:lang w:val="ka-GE"/>
        </w:rPr>
        <w:t>+995 322 931111 (1</w:t>
      </w:r>
      <w:r>
        <w:rPr>
          <w:rFonts w:ascii="Sylfaen" w:hAnsi="Sylfaen" w:cs="Arial"/>
          <w:sz w:val="20"/>
          <w:szCs w:val="20"/>
          <w:lang w:val="ka-GE"/>
        </w:rPr>
        <w:t>442</w:t>
      </w:r>
      <w:r>
        <w:rPr>
          <w:rFonts w:cs="Arial"/>
          <w:sz w:val="20"/>
          <w:szCs w:val="20"/>
          <w:lang w:val="ka-GE"/>
        </w:rPr>
        <w:t xml:space="preserve">); </w:t>
      </w:r>
      <w:r w:rsidRPr="00AE6EE6">
        <w:rPr>
          <w:rFonts w:cs="Arial"/>
          <w:sz w:val="20"/>
          <w:szCs w:val="20"/>
          <w:lang w:val="ka-GE"/>
        </w:rPr>
        <w:t>595 90 59 30</w:t>
      </w:r>
    </w:p>
    <w:p w14:paraId="030F0915" w14:textId="14FE6D1B" w:rsidR="00AE6EE6" w:rsidRPr="00AE6EE6" w:rsidRDefault="00AE6EE6" w:rsidP="008421EC">
      <w:pPr>
        <w:spacing w:after="0"/>
        <w:jc w:val="both"/>
        <w:rPr>
          <w:rFonts w:ascii="Sylfaen" w:hAnsi="Sylfaen"/>
          <w:sz w:val="20"/>
          <w:szCs w:val="20"/>
          <w:lang w:val="ka-GE"/>
        </w:rPr>
      </w:pP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7015C0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954423">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lastRenderedPageBreak/>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79AD7DDC" w:rsidR="00833770" w:rsidRPr="00B5452A"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სრულად </w:t>
      </w:r>
      <w:r w:rsidR="008421EC">
        <w:rPr>
          <w:rFonts w:ascii="Sylfaen" w:hAnsi="Sylfaen"/>
          <w:sz w:val="20"/>
          <w:szCs w:val="20"/>
          <w:lang w:val="ka-GE"/>
        </w:rPr>
        <w:t>შესრულებული სამუშოას</w:t>
      </w:r>
      <w:r w:rsidR="00D57017">
        <w:rPr>
          <w:rFonts w:ascii="Sylfaen" w:hAnsi="Sylfaen"/>
          <w:sz w:val="20"/>
          <w:szCs w:val="20"/>
          <w:lang w:val="ka-GE"/>
        </w:rPr>
        <w:t xml:space="preserve">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6379957D" w:rsidR="004A3BD8" w:rsidRDefault="004A3BD8" w:rsidP="001433C2">
      <w:pPr>
        <w:pStyle w:val="ListParagraph"/>
        <w:numPr>
          <w:ilvl w:val="1"/>
          <w:numId w:val="5"/>
        </w:numPr>
        <w:spacing w:after="0" w:line="360" w:lineRule="auto"/>
        <w:jc w:val="both"/>
        <w:rPr>
          <w:rFonts w:ascii="Sylfaen" w:hAnsi="Sylfaen"/>
          <w:sz w:val="20"/>
          <w:szCs w:val="20"/>
          <w:lang w:val="ka-GE"/>
        </w:rPr>
      </w:pPr>
      <w:r w:rsidRPr="004A3BD8">
        <w:rPr>
          <w:rFonts w:ascii="Sylfaen" w:hAnsi="Sylfaen"/>
          <w:sz w:val="20"/>
          <w:szCs w:val="20"/>
          <w:lang w:val="ka-GE"/>
        </w:rPr>
        <w:t>კონკურსის დასახელება (კომპანიის მოკლე წარდგენა, ნომერი)</w:t>
      </w:r>
      <w:r>
        <w:rPr>
          <w:rFonts w:ascii="Sylfaen" w:hAnsi="Sylfaen"/>
          <w:sz w:val="20"/>
          <w:szCs w:val="20"/>
          <w:lang w:val="ka-GE"/>
        </w:rPr>
        <w:t>;</w:t>
      </w:r>
    </w:p>
    <w:p w14:paraId="790C6457" w14:textId="784F7A7C"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 xml:space="preserve">კომერციული წინადადება, რომელიც უნდა მოიცავდეს </w:t>
      </w:r>
      <w:r w:rsidR="00055E1E">
        <w:rPr>
          <w:rFonts w:ascii="Sylfaen" w:hAnsi="Sylfaen"/>
          <w:sz w:val="20"/>
          <w:szCs w:val="20"/>
          <w:lang w:val="ka-GE"/>
        </w:rPr>
        <w:t>საქონლის ერთეულის ფასებს, დანართი N1-ის</w:t>
      </w:r>
      <w:r w:rsidR="00A22F9F">
        <w:rPr>
          <w:rFonts w:ascii="Sylfaen" w:hAnsi="Sylfaen"/>
          <w:sz w:val="20"/>
          <w:szCs w:val="20"/>
          <w:lang w:val="ka-GE"/>
        </w:rPr>
        <w:t>ა და დანართი #2-ის</w:t>
      </w:r>
      <w:r w:rsidR="00055E1E">
        <w:rPr>
          <w:rFonts w:ascii="Sylfaen" w:hAnsi="Sylfaen"/>
          <w:sz w:val="20"/>
          <w:szCs w:val="20"/>
          <w:lang w:val="ka-GE"/>
        </w:rPr>
        <w:t xml:space="preserve"> შესაბამისად</w:t>
      </w:r>
      <w:r w:rsidR="004D3679">
        <w:rPr>
          <w:rFonts w:ascii="Sylfaen" w:hAnsi="Sylfaen"/>
          <w:sz w:val="20"/>
          <w:szCs w:val="20"/>
          <w:lang w:val="ka-GE"/>
        </w:rPr>
        <w:t xml:space="preserve">; </w:t>
      </w:r>
    </w:p>
    <w:p w14:paraId="6A8824DD" w14:textId="6C23804D"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კომპანიის სრული რეკვიზიტები;</w:t>
      </w:r>
    </w:p>
    <w:p w14:paraId="28FDEFBA" w14:textId="6C04E7E4" w:rsidR="004A3BD8" w:rsidRDefault="004A3BD8" w:rsidP="001433C2">
      <w:pPr>
        <w:pStyle w:val="ListParagraph"/>
        <w:numPr>
          <w:ilvl w:val="1"/>
          <w:numId w:val="5"/>
        </w:numPr>
        <w:spacing w:after="0" w:line="360" w:lineRule="auto"/>
        <w:jc w:val="both"/>
        <w:rPr>
          <w:rFonts w:ascii="Sylfaen" w:hAnsi="Sylfaen"/>
          <w:sz w:val="20"/>
          <w:szCs w:val="20"/>
          <w:lang w:val="ka-GE"/>
        </w:rPr>
      </w:pPr>
      <w:r>
        <w:rPr>
          <w:rFonts w:ascii="Sylfaen" w:hAnsi="Sylfaen"/>
          <w:sz w:val="20"/>
          <w:szCs w:val="20"/>
          <w:lang w:val="ka-GE"/>
        </w:rPr>
        <w:t>ამონაწერი სამეწარმეო რეესტრიდან;</w:t>
      </w:r>
    </w:p>
    <w:p w14:paraId="1D7BED85" w14:textId="75667259" w:rsidR="00D513C2" w:rsidRPr="005229C4" w:rsidRDefault="00D513C2" w:rsidP="00D513C2">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დოკუმენტის ბოლოში შესავსები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4B6F39B4" w14:textId="74AB183F"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78351027" w14:textId="470F3A3E" w:rsidR="00954423" w:rsidRPr="00954423" w:rsidRDefault="00586C84" w:rsidP="00954423">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w:t>
      </w:r>
      <w:r w:rsidR="00AE6EE6">
        <w:rPr>
          <w:rFonts w:ascii="Sylfaen" w:eastAsiaTheme="minorHAnsi" w:hAnsi="Sylfaen"/>
          <w:sz w:val="20"/>
          <w:szCs w:val="20"/>
          <w:lang w:val="ka-GE"/>
        </w:rPr>
        <w:t xml:space="preserve"> ლოტების მიხედვით 2 დაუმოუკიდებელი</w:t>
      </w:r>
      <w:r>
        <w:rPr>
          <w:rFonts w:ascii="Sylfaen" w:eastAsiaTheme="minorHAnsi" w:hAnsi="Sylfaen"/>
          <w:sz w:val="20"/>
          <w:szCs w:val="20"/>
          <w:lang w:val="ka-GE"/>
        </w:rPr>
        <w:t xml:space="preserve"> ხელშეკრულება წინამდებარე საკონკურსო დოკუმენტაციით განსაზღვრული</w:t>
      </w:r>
      <w:r w:rsidR="00055E1E">
        <w:rPr>
          <w:rFonts w:ascii="Sylfaen" w:eastAsiaTheme="minorHAnsi" w:hAnsi="Sylfaen"/>
          <w:sz w:val="20"/>
          <w:szCs w:val="20"/>
          <w:lang w:val="ka-GE"/>
        </w:rPr>
        <w:t xml:space="preserve"> </w:t>
      </w:r>
      <w:r>
        <w:rPr>
          <w:rFonts w:ascii="Sylfaen" w:eastAsiaTheme="minorHAnsi" w:hAnsi="Sylfaen"/>
          <w:sz w:val="20"/>
          <w:szCs w:val="20"/>
          <w:lang w:val="ka-GE"/>
        </w:rPr>
        <w:t>პირობების შესაბამისად</w:t>
      </w:r>
      <w:r w:rsidR="00E76057">
        <w:rPr>
          <w:rFonts w:ascii="Sylfaen" w:eastAsiaTheme="minorHAnsi" w:hAnsi="Sylfaen"/>
          <w:sz w:val="20"/>
          <w:szCs w:val="20"/>
          <w:lang w:val="ka-GE"/>
        </w:rPr>
        <w:t xml:space="preserve">. </w:t>
      </w: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60F524B0" w:rsidR="003C6F22" w:rsidRPr="00667B1F" w:rsidRDefault="00B5452A" w:rsidP="00667B1F">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3C6F22" w:rsidRPr="00667B1F"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1554B" w14:textId="77777777" w:rsidR="0076227A" w:rsidRDefault="0076227A" w:rsidP="007902EA">
      <w:pPr>
        <w:spacing w:after="0" w:line="240" w:lineRule="auto"/>
      </w:pPr>
      <w:r>
        <w:separator/>
      </w:r>
    </w:p>
  </w:endnote>
  <w:endnote w:type="continuationSeparator" w:id="0">
    <w:p w14:paraId="7AB7E807" w14:textId="77777777" w:rsidR="0076227A" w:rsidRDefault="0076227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76BCAE5" w:rsidR="004A3BD8" w:rsidRDefault="004A3BD8">
        <w:pPr>
          <w:pStyle w:val="Footer"/>
          <w:jc w:val="right"/>
        </w:pPr>
        <w:r>
          <w:fldChar w:fldCharType="begin"/>
        </w:r>
        <w:r>
          <w:instrText xml:space="preserve"> PAGE   \* MERGEFORMAT </w:instrText>
        </w:r>
        <w:r>
          <w:fldChar w:fldCharType="separate"/>
        </w:r>
        <w:r w:rsidR="0085288E">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BDBD" w14:textId="77777777" w:rsidR="0076227A" w:rsidRDefault="0076227A" w:rsidP="007902EA">
      <w:pPr>
        <w:spacing w:after="0" w:line="240" w:lineRule="auto"/>
      </w:pPr>
      <w:r>
        <w:separator/>
      </w:r>
    </w:p>
  </w:footnote>
  <w:footnote w:type="continuationSeparator" w:id="0">
    <w:p w14:paraId="50CA981E" w14:textId="77777777" w:rsidR="0076227A" w:rsidRDefault="0076227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10AB" w14:textId="77777777" w:rsidR="009D07D1" w:rsidRDefault="004A3BD8" w:rsidP="00257F36">
    <w:pPr>
      <w:spacing w:after="0" w:line="360" w:lineRule="auto"/>
      <w:jc w:val="right"/>
      <w:rPr>
        <w:rFonts w:ascii="Sylfaen" w:hAnsi="Sylfaen"/>
        <w:b/>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5" name="Picture 5"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B5452A">
      <w:rPr>
        <w:rFonts w:ascii="Sylfaen" w:hAnsi="Sylfaen"/>
        <w:b/>
        <w:sz w:val="18"/>
        <w:szCs w:val="18"/>
        <w:lang w:val="ka-GE"/>
      </w:rPr>
      <w:t xml:space="preserve">კონკურსი </w:t>
    </w:r>
    <w:r w:rsidR="00FF3C87">
      <w:rPr>
        <w:rFonts w:ascii="Sylfaen" w:hAnsi="Sylfaen"/>
        <w:b/>
        <w:sz w:val="18"/>
        <w:szCs w:val="18"/>
        <w:lang w:val="ka-GE"/>
      </w:rPr>
      <w:t xml:space="preserve">ახალი სათავო ოფისის </w:t>
    </w:r>
    <w:r w:rsidR="009D07D1">
      <w:rPr>
        <w:rFonts w:ascii="Sylfaen" w:hAnsi="Sylfaen"/>
        <w:b/>
        <w:sz w:val="18"/>
        <w:szCs w:val="18"/>
        <w:lang w:val="ka-GE"/>
      </w:rPr>
      <w:t xml:space="preserve">(ქ. თბილისი, ალ. ყაზბეგის გამზ 15) </w:t>
    </w:r>
  </w:p>
  <w:p w14:paraId="609EAD15" w14:textId="45323C21" w:rsidR="00FF3C87" w:rsidRDefault="00FF3C87" w:rsidP="00257F36">
    <w:pPr>
      <w:spacing w:after="0" w:line="360" w:lineRule="auto"/>
      <w:jc w:val="right"/>
      <w:rPr>
        <w:rFonts w:ascii="Sylfaen" w:hAnsi="Sylfaen"/>
        <w:b/>
        <w:sz w:val="18"/>
        <w:szCs w:val="18"/>
        <w:lang w:val="ka-GE"/>
      </w:rPr>
    </w:pPr>
    <w:r>
      <w:rPr>
        <w:rFonts w:ascii="Sylfaen" w:hAnsi="Sylfaen"/>
        <w:b/>
        <w:sz w:val="18"/>
        <w:szCs w:val="18"/>
        <w:lang w:val="ka-GE"/>
      </w:rPr>
      <w:t>ვიდეოსამეთვალყურეო სისტემით</w:t>
    </w:r>
    <w:r w:rsidR="00A22F9F">
      <w:rPr>
        <w:rFonts w:ascii="Sylfaen" w:hAnsi="Sylfaen"/>
        <w:b/>
        <w:sz w:val="18"/>
        <w:szCs w:val="18"/>
        <w:lang w:val="ka-GE"/>
      </w:rPr>
      <w:t>ა</w:t>
    </w:r>
    <w:r w:rsidR="005111AB">
      <w:rPr>
        <w:rFonts w:ascii="Sylfaen" w:hAnsi="Sylfaen"/>
        <w:b/>
        <w:sz w:val="18"/>
        <w:szCs w:val="18"/>
        <w:lang w:val="ka-GE"/>
      </w:rPr>
      <w:t xml:space="preserve"> და დაშვების სისტემით</w:t>
    </w:r>
    <w:r w:rsidR="00A22F9F">
      <w:rPr>
        <w:rFonts w:ascii="Sylfaen" w:hAnsi="Sylfaen"/>
        <w:b/>
        <w:sz w:val="18"/>
        <w:szCs w:val="18"/>
        <w:lang w:val="ka-GE"/>
      </w:rPr>
      <w:t xml:space="preserve"> აღჭურვასთან დაკავშირებით</w:t>
    </w:r>
  </w:p>
  <w:p w14:paraId="2405FA22" w14:textId="5116A7FC" w:rsidR="004A3BD8" w:rsidRPr="009D07D1" w:rsidRDefault="004A3BD8" w:rsidP="007778CE">
    <w:pPr>
      <w:spacing w:line="240" w:lineRule="auto"/>
      <w:jc w:val="right"/>
      <w:rPr>
        <w:rFonts w:ascii="Sylfaen" w:hAnsi="Sylfaen"/>
        <w:b/>
        <w:bCs/>
        <w:color w:val="FF0000"/>
        <w:sz w:val="18"/>
        <w:szCs w:val="18"/>
        <w:lang w:val="ka-GE"/>
      </w:rPr>
    </w:pPr>
    <w:r w:rsidRPr="009D07D1">
      <w:rPr>
        <w:rFonts w:ascii="Sylfaen" w:hAnsi="Sylfaen"/>
        <w:b/>
        <w:color w:val="FF0000"/>
        <w:sz w:val="18"/>
        <w:szCs w:val="18"/>
        <w:lang w:val="ka-GE"/>
      </w:rPr>
      <w:t>№</w:t>
    </w:r>
    <w:r w:rsidRPr="009D07D1">
      <w:rPr>
        <w:rFonts w:ascii="Sylfaen" w:hAnsi="Sylfaen"/>
        <w:b/>
        <w:color w:val="FF0000"/>
        <w:sz w:val="18"/>
        <w:szCs w:val="18"/>
      </w:rPr>
      <w:t xml:space="preserve"> </w:t>
    </w:r>
    <w:r w:rsidR="00EF34FE">
      <w:rPr>
        <w:rFonts w:ascii="Sylfaen" w:hAnsi="Sylfaen"/>
        <w:b/>
        <w:color w:val="FF0000"/>
        <w:sz w:val="18"/>
        <w:szCs w:val="18"/>
      </w:rPr>
      <w:t>080</w:t>
    </w:r>
    <w:r w:rsidR="007778CE" w:rsidRPr="009D07D1">
      <w:rPr>
        <w:rFonts w:ascii="Sylfaen" w:hAnsi="Sylfaen" w:cs="Sylfaen"/>
        <w:b/>
        <w:color w:val="FF0000"/>
        <w:sz w:val="20"/>
        <w:szCs w:val="20"/>
        <w:lang w:val="ka-GE"/>
      </w:rPr>
      <w:t>-</w:t>
    </w:r>
    <w:r w:rsidR="00D513C2" w:rsidRPr="009D07D1">
      <w:rPr>
        <w:rFonts w:ascii="Sylfaen" w:hAnsi="Sylfaen" w:cs="Sylfaen"/>
        <w:b/>
        <w:color w:val="FF0000"/>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8"/>
  </w:num>
  <w:num w:numId="13">
    <w:abstractNumId w:val="16"/>
  </w:num>
  <w:num w:numId="14">
    <w:abstractNumId w:val="13"/>
  </w:num>
  <w:num w:numId="15">
    <w:abstractNumId w:val="7"/>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2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3EAB"/>
    <w:rsid w:val="0005435C"/>
    <w:rsid w:val="00055E1E"/>
    <w:rsid w:val="00064AB9"/>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63C9"/>
    <w:rsid w:val="001D6EFC"/>
    <w:rsid w:val="001E0606"/>
    <w:rsid w:val="00202451"/>
    <w:rsid w:val="002056E8"/>
    <w:rsid w:val="00207B93"/>
    <w:rsid w:val="0021119E"/>
    <w:rsid w:val="0021503D"/>
    <w:rsid w:val="00216B88"/>
    <w:rsid w:val="002319CA"/>
    <w:rsid w:val="00237416"/>
    <w:rsid w:val="00241768"/>
    <w:rsid w:val="002422D6"/>
    <w:rsid w:val="002468A9"/>
    <w:rsid w:val="0025658B"/>
    <w:rsid w:val="002568CE"/>
    <w:rsid w:val="00257F36"/>
    <w:rsid w:val="00266CA0"/>
    <w:rsid w:val="00275958"/>
    <w:rsid w:val="00276F7A"/>
    <w:rsid w:val="002778A0"/>
    <w:rsid w:val="0029272A"/>
    <w:rsid w:val="002B6F69"/>
    <w:rsid w:val="002C066E"/>
    <w:rsid w:val="002C21C7"/>
    <w:rsid w:val="002D06EE"/>
    <w:rsid w:val="002D1E74"/>
    <w:rsid w:val="002D611B"/>
    <w:rsid w:val="003011B3"/>
    <w:rsid w:val="00302948"/>
    <w:rsid w:val="00303697"/>
    <w:rsid w:val="00316C88"/>
    <w:rsid w:val="00317E69"/>
    <w:rsid w:val="00320878"/>
    <w:rsid w:val="0033101C"/>
    <w:rsid w:val="003322D5"/>
    <w:rsid w:val="00357317"/>
    <w:rsid w:val="003573F4"/>
    <w:rsid w:val="00385373"/>
    <w:rsid w:val="003859BA"/>
    <w:rsid w:val="00387AB5"/>
    <w:rsid w:val="003A4DAA"/>
    <w:rsid w:val="003B460D"/>
    <w:rsid w:val="003B5A5E"/>
    <w:rsid w:val="003C568B"/>
    <w:rsid w:val="003C6F22"/>
    <w:rsid w:val="003D6473"/>
    <w:rsid w:val="003E15FA"/>
    <w:rsid w:val="003F370C"/>
    <w:rsid w:val="003F5521"/>
    <w:rsid w:val="003F699A"/>
    <w:rsid w:val="00410EC6"/>
    <w:rsid w:val="0041258C"/>
    <w:rsid w:val="00430AF7"/>
    <w:rsid w:val="00431665"/>
    <w:rsid w:val="004375BF"/>
    <w:rsid w:val="00442F86"/>
    <w:rsid w:val="004446E6"/>
    <w:rsid w:val="00446516"/>
    <w:rsid w:val="004533A4"/>
    <w:rsid w:val="00483B17"/>
    <w:rsid w:val="0048659C"/>
    <w:rsid w:val="00497393"/>
    <w:rsid w:val="004A3BD8"/>
    <w:rsid w:val="004B09C9"/>
    <w:rsid w:val="004D3679"/>
    <w:rsid w:val="004D3D1C"/>
    <w:rsid w:val="004D747F"/>
    <w:rsid w:val="005111AB"/>
    <w:rsid w:val="00544856"/>
    <w:rsid w:val="005553C3"/>
    <w:rsid w:val="00575D3E"/>
    <w:rsid w:val="00580531"/>
    <w:rsid w:val="005832A4"/>
    <w:rsid w:val="00583B48"/>
    <w:rsid w:val="00586056"/>
    <w:rsid w:val="00586C84"/>
    <w:rsid w:val="00595E4B"/>
    <w:rsid w:val="005C14A4"/>
    <w:rsid w:val="005C6C5E"/>
    <w:rsid w:val="005D3B83"/>
    <w:rsid w:val="005E05B1"/>
    <w:rsid w:val="00610FC8"/>
    <w:rsid w:val="00632910"/>
    <w:rsid w:val="00633210"/>
    <w:rsid w:val="00634B58"/>
    <w:rsid w:val="00661B3E"/>
    <w:rsid w:val="00665219"/>
    <w:rsid w:val="00665C42"/>
    <w:rsid w:val="00667B1F"/>
    <w:rsid w:val="00670B37"/>
    <w:rsid w:val="00674470"/>
    <w:rsid w:val="00674F71"/>
    <w:rsid w:val="00681B23"/>
    <w:rsid w:val="00692B13"/>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227A"/>
    <w:rsid w:val="00764A65"/>
    <w:rsid w:val="00772078"/>
    <w:rsid w:val="007778CE"/>
    <w:rsid w:val="007902EA"/>
    <w:rsid w:val="0079252D"/>
    <w:rsid w:val="00796BF5"/>
    <w:rsid w:val="007A28C4"/>
    <w:rsid w:val="007A6E1A"/>
    <w:rsid w:val="007A7424"/>
    <w:rsid w:val="007B7D53"/>
    <w:rsid w:val="007C482E"/>
    <w:rsid w:val="007D3F97"/>
    <w:rsid w:val="007D73CE"/>
    <w:rsid w:val="007F3AA0"/>
    <w:rsid w:val="007F7ADB"/>
    <w:rsid w:val="0081634F"/>
    <w:rsid w:val="00824EDA"/>
    <w:rsid w:val="00833770"/>
    <w:rsid w:val="0083614B"/>
    <w:rsid w:val="008374C0"/>
    <w:rsid w:val="008401B6"/>
    <w:rsid w:val="008421EC"/>
    <w:rsid w:val="0085288E"/>
    <w:rsid w:val="00867825"/>
    <w:rsid w:val="008751D7"/>
    <w:rsid w:val="00876B2D"/>
    <w:rsid w:val="00876B9D"/>
    <w:rsid w:val="0088287D"/>
    <w:rsid w:val="00890026"/>
    <w:rsid w:val="008918CD"/>
    <w:rsid w:val="00894C67"/>
    <w:rsid w:val="00895412"/>
    <w:rsid w:val="008978B9"/>
    <w:rsid w:val="008A5094"/>
    <w:rsid w:val="008A673F"/>
    <w:rsid w:val="008B04EA"/>
    <w:rsid w:val="008B67F1"/>
    <w:rsid w:val="008C35CC"/>
    <w:rsid w:val="008E16DA"/>
    <w:rsid w:val="008E3D20"/>
    <w:rsid w:val="008F419D"/>
    <w:rsid w:val="0090279D"/>
    <w:rsid w:val="00913646"/>
    <w:rsid w:val="00922889"/>
    <w:rsid w:val="00954423"/>
    <w:rsid w:val="009567A7"/>
    <w:rsid w:val="009621F5"/>
    <w:rsid w:val="009804B1"/>
    <w:rsid w:val="00985307"/>
    <w:rsid w:val="0099130F"/>
    <w:rsid w:val="0099429F"/>
    <w:rsid w:val="00997CB4"/>
    <w:rsid w:val="009A2F37"/>
    <w:rsid w:val="009A7535"/>
    <w:rsid w:val="009C5EE2"/>
    <w:rsid w:val="009C7B5B"/>
    <w:rsid w:val="009D07D1"/>
    <w:rsid w:val="009D6EEF"/>
    <w:rsid w:val="009F0B8A"/>
    <w:rsid w:val="009F3DE6"/>
    <w:rsid w:val="009F41E3"/>
    <w:rsid w:val="009F4DC4"/>
    <w:rsid w:val="00A0023E"/>
    <w:rsid w:val="00A035A1"/>
    <w:rsid w:val="00A117DC"/>
    <w:rsid w:val="00A167BC"/>
    <w:rsid w:val="00A221DF"/>
    <w:rsid w:val="00A225F5"/>
    <w:rsid w:val="00A22F9F"/>
    <w:rsid w:val="00A23B72"/>
    <w:rsid w:val="00A3248B"/>
    <w:rsid w:val="00A34531"/>
    <w:rsid w:val="00A35317"/>
    <w:rsid w:val="00A37671"/>
    <w:rsid w:val="00A37FB1"/>
    <w:rsid w:val="00A478F8"/>
    <w:rsid w:val="00A50438"/>
    <w:rsid w:val="00A53CF0"/>
    <w:rsid w:val="00A55463"/>
    <w:rsid w:val="00A5597B"/>
    <w:rsid w:val="00A5620B"/>
    <w:rsid w:val="00A61028"/>
    <w:rsid w:val="00A62AC7"/>
    <w:rsid w:val="00A63C87"/>
    <w:rsid w:val="00A72A0D"/>
    <w:rsid w:val="00A804C4"/>
    <w:rsid w:val="00A935AC"/>
    <w:rsid w:val="00AC494C"/>
    <w:rsid w:val="00AE4033"/>
    <w:rsid w:val="00AE6EE6"/>
    <w:rsid w:val="00AE77E5"/>
    <w:rsid w:val="00AF56A2"/>
    <w:rsid w:val="00AF6D9B"/>
    <w:rsid w:val="00B07BFB"/>
    <w:rsid w:val="00B110A0"/>
    <w:rsid w:val="00B137F3"/>
    <w:rsid w:val="00B156A3"/>
    <w:rsid w:val="00B23313"/>
    <w:rsid w:val="00B30838"/>
    <w:rsid w:val="00B42689"/>
    <w:rsid w:val="00B47896"/>
    <w:rsid w:val="00B47D4C"/>
    <w:rsid w:val="00B5452A"/>
    <w:rsid w:val="00B830F8"/>
    <w:rsid w:val="00B942E0"/>
    <w:rsid w:val="00B97F4F"/>
    <w:rsid w:val="00BB0F01"/>
    <w:rsid w:val="00BC364F"/>
    <w:rsid w:val="00BE0965"/>
    <w:rsid w:val="00BE187B"/>
    <w:rsid w:val="00BE1A34"/>
    <w:rsid w:val="00BE3060"/>
    <w:rsid w:val="00BF5EFE"/>
    <w:rsid w:val="00C01CD2"/>
    <w:rsid w:val="00C06F22"/>
    <w:rsid w:val="00C12270"/>
    <w:rsid w:val="00C14986"/>
    <w:rsid w:val="00C14D7A"/>
    <w:rsid w:val="00C3621E"/>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F1EF9"/>
    <w:rsid w:val="00CF4119"/>
    <w:rsid w:val="00CF4F77"/>
    <w:rsid w:val="00D1186B"/>
    <w:rsid w:val="00D11CAA"/>
    <w:rsid w:val="00D13C42"/>
    <w:rsid w:val="00D150F5"/>
    <w:rsid w:val="00D20CC6"/>
    <w:rsid w:val="00D30223"/>
    <w:rsid w:val="00D374EE"/>
    <w:rsid w:val="00D43A2F"/>
    <w:rsid w:val="00D513C2"/>
    <w:rsid w:val="00D51D10"/>
    <w:rsid w:val="00D57017"/>
    <w:rsid w:val="00D624C5"/>
    <w:rsid w:val="00D663A7"/>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751A2"/>
    <w:rsid w:val="00E76057"/>
    <w:rsid w:val="00E94223"/>
    <w:rsid w:val="00E95292"/>
    <w:rsid w:val="00EA344B"/>
    <w:rsid w:val="00EF34FE"/>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41A9"/>
    <w:rsid w:val="00FA55F2"/>
    <w:rsid w:val="00FB16F9"/>
    <w:rsid w:val="00FC0E26"/>
    <w:rsid w:val="00FC3141"/>
    <w:rsid w:val="00FC6D74"/>
    <w:rsid w:val="00FD0DCD"/>
    <w:rsid w:val="00FD0E8D"/>
    <w:rsid w:val="00FD1276"/>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7884280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khrei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C9AA-393B-4ED5-B32F-230D05D2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38</cp:revision>
  <cp:lastPrinted>2015-07-27T06:36:00Z</cp:lastPrinted>
  <dcterms:created xsi:type="dcterms:W3CDTF">2017-02-28T15:04:00Z</dcterms:created>
  <dcterms:modified xsi:type="dcterms:W3CDTF">2019-01-18T07:32:00Z</dcterms:modified>
</cp:coreProperties>
</file>